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14.02.2024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Сергеевича, </w:t>
      </w:r>
      <w:r>
        <w:rPr>
          <w:rStyle w:val="cat-ExternalSystemDefinedgrp-3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15.10.2023 года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 18810586230907007917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07.09.2023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назначено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13.12.2023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48</w:t>
      </w:r>
      <w:r>
        <w:rPr>
          <w:rFonts w:ascii="Times New Roman" w:eastAsia="Times New Roman" w:hAnsi="Times New Roman" w:cs="Times New Roman"/>
          <w:sz w:val="26"/>
          <w:szCs w:val="26"/>
        </w:rPr>
        <w:t>4125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27.12.2023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18810586230907007917 от 07.09.2023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 А.С.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0412365400135000502420121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7rplc-6">
    <w:name w:val="cat-ExternalSystemDefined grp-37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8rplc-8">
    <w:name w:val="cat-UserDefined grp-38 rplc-8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ExternalSystemDefinedgrp-35rplc-11">
    <w:name w:val="cat-ExternalSystemDefined grp-35 rplc-11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ExternalSystemDefinedgrp-34rplc-13">
    <w:name w:val="cat-ExternalSystemDefined grp-34 rplc-13"/>
    <w:basedOn w:val="DefaultParagraphFont"/>
  </w:style>
  <w:style w:type="character" w:customStyle="1" w:styleId="cat-ExternalSystemDefinedgrp-33rplc-14">
    <w:name w:val="cat-ExternalSystemDefined grp-33 rplc-14"/>
    <w:basedOn w:val="DefaultParagraphFont"/>
  </w:style>
  <w:style w:type="character" w:customStyle="1" w:styleId="cat-UserDefinedgrp-28rplc-16">
    <w:name w:val="cat-UserDefined grp-28 rplc-16"/>
    <w:basedOn w:val="DefaultParagraphFont"/>
  </w:style>
  <w:style w:type="character" w:customStyle="1" w:styleId="cat-UserDefinedgrp-38rplc-26">
    <w:name w:val="cat-UserDefined grp-38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